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0048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 января 2024</w:t>
      </w:r>
      <w:r>
        <w:rPr>
          <w:rFonts w:ascii="Times New Roman" w:eastAsia="Times New Roman" w:hAnsi="Times New Roman" w:cs="Times New Roman"/>
          <w:sz w:val="28"/>
          <w:szCs w:val="28"/>
        </w:rPr>
        <w:t xml:space="preserve"> года</w:t>
      </w:r>
    </w:p>
    <w:p>
      <w:pPr>
        <w:spacing w:before="0" w:after="0"/>
        <w:ind w:right="21" w:firstLine="567"/>
        <w:jc w:val="both"/>
        <w:rPr>
          <w:sz w:val="28"/>
          <w:szCs w:val="28"/>
        </w:rPr>
      </w:pPr>
    </w:p>
    <w:p>
      <w:pPr>
        <w:spacing w:before="0" w:after="0"/>
        <w:ind w:right="21"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ХМАО-Югры Зиннурова Т.И., </w:t>
      </w:r>
      <w:r>
        <w:rPr>
          <w:rFonts w:ascii="Times New Roman" w:eastAsia="Times New Roman" w:hAnsi="Times New Roman" w:cs="Times New Roman"/>
          <w:sz w:val="28"/>
          <w:szCs w:val="28"/>
        </w:rPr>
        <w:t xml:space="preserve">находящийся по адресу: Тюменская область, г. Сургут, ул. Гагарина, д. 9, каб. </w:t>
      </w:r>
      <w:r>
        <w:rPr>
          <w:rFonts w:ascii="Times New Roman" w:eastAsia="Times New Roman" w:hAnsi="Times New Roman" w:cs="Times New Roman"/>
          <w:sz w:val="28"/>
          <w:szCs w:val="28"/>
        </w:rPr>
        <w:t>509,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рассмотрев</w:t>
      </w:r>
      <w:r>
        <w:rPr>
          <w:rFonts w:ascii="Times New Roman" w:eastAsia="Times New Roman" w:hAnsi="Times New Roman" w:cs="Times New Roman"/>
          <w:sz w:val="28"/>
          <w:szCs w:val="28"/>
        </w:rPr>
        <w:t xml:space="preserve"> материалы дела об административном правонарушении, предусмотренном частью 3 статьи 14.16 Кодекса Российской Федерации об административных правонарушениях, в отношении</w:t>
      </w:r>
      <w:r>
        <w:rPr>
          <w:rFonts w:ascii="Times New Roman" w:eastAsia="Times New Roman" w:hAnsi="Times New Roman" w:cs="Times New Roman"/>
          <w:sz w:val="28"/>
          <w:szCs w:val="28"/>
        </w:rPr>
        <w:t xml:space="preserve"> индивидуального предпринимателя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Говрас Николая Леонидовича</w:t>
      </w:r>
      <w:r>
        <w:rPr>
          <w:rFonts w:ascii="Times New Roman" w:eastAsia="Times New Roman" w:hAnsi="Times New Roman" w:cs="Times New Roman"/>
          <w:sz w:val="28"/>
          <w:szCs w:val="28"/>
        </w:rPr>
        <w:t xml:space="preserve">, </w:t>
      </w:r>
      <w:r>
        <w:rPr>
          <w:rStyle w:val="cat-ExternalSystemDefinedgrp-39rplc-5"/>
          <w:rFonts w:ascii="Times New Roman" w:eastAsia="Times New Roman" w:hAnsi="Times New Roman" w:cs="Times New Roman"/>
          <w:sz w:val="28"/>
          <w:szCs w:val="28"/>
        </w:rPr>
        <w:t>...</w:t>
      </w:r>
      <w:r>
        <w:rPr>
          <w:rStyle w:val="cat-PassportDatagrp-26rplc-6"/>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и проживающего по адресу: </w:t>
      </w:r>
      <w:r>
        <w:rPr>
          <w:rStyle w:val="cat-Addressgrp-2rplc-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ранее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административной ответственности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7rplc-8"/>
          <w:rFonts w:ascii="Times New Roman" w:eastAsia="Times New Roman" w:hAnsi="Times New Roman" w:cs="Times New Roman"/>
          <w:sz w:val="28"/>
          <w:szCs w:val="28"/>
        </w:rPr>
        <w:t>паспортные данные</w:t>
      </w:r>
      <w:r>
        <w:rPr>
          <w:rStyle w:val="cat-ExternalSystemDefinedgrp-37rplc-9"/>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708"/>
        <w:jc w:val="both"/>
        <w:rPr>
          <w:sz w:val="28"/>
          <w:szCs w:val="28"/>
        </w:rPr>
      </w:pPr>
      <w:r>
        <w:rPr>
          <w:rStyle w:val="cat-Dategrp-11rplc-1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Style w:val="cat-Timegrp-30rplc-12"/>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магазине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Продукты</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распол</w:t>
      </w:r>
      <w:r>
        <w:rPr>
          <w:rFonts w:ascii="Times New Roman" w:eastAsia="Times New Roman" w:hAnsi="Times New Roman" w:cs="Times New Roman"/>
          <w:sz w:val="28"/>
          <w:szCs w:val="28"/>
        </w:rPr>
        <w:t xml:space="preserve">оженном по адресу: </w:t>
      </w:r>
      <w:r>
        <w:rPr>
          <w:rStyle w:val="cat-Addressgrp-3rplc-1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являясь индивидуальным предпринимателем без образования юридического лица, допустил реализацию алкогольной продукции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одной</w:t>
      </w:r>
      <w:r>
        <w:rPr>
          <w:rFonts w:ascii="Times New Roman" w:eastAsia="Times New Roman" w:hAnsi="Times New Roman" w:cs="Times New Roman"/>
          <w:sz w:val="28"/>
          <w:szCs w:val="28"/>
        </w:rPr>
        <w:t xml:space="preserve"> бутыл</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пива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Охота Крепкое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объемом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литр</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содержанием алк. </w:t>
      </w:r>
      <w:r>
        <w:rPr>
          <w:rFonts w:ascii="Times New Roman" w:eastAsia="Times New Roman" w:hAnsi="Times New Roman" w:cs="Times New Roman"/>
          <w:sz w:val="28"/>
          <w:szCs w:val="28"/>
        </w:rPr>
        <w:t>8.1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 xml:space="preserve">осле </w:t>
      </w:r>
      <w:r>
        <w:rPr>
          <w:rStyle w:val="cat-Timegrp-31rplc-15"/>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в нарушение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16 ФЗ № 171 от 22.11.1995 г</w:t>
      </w:r>
      <w:r>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Закона ХМАО-Югры </w:t>
      </w:r>
      <w:r>
        <w:rPr>
          <w:rFonts w:ascii="Times New Roman" w:eastAsia="Times New Roman" w:hAnsi="Times New Roman" w:cs="Times New Roman"/>
          <w:sz w:val="28"/>
          <w:szCs w:val="28"/>
        </w:rPr>
        <w:t>от 16 июня 2016 г. N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 в судебно</w:t>
      </w:r>
      <w:r>
        <w:rPr>
          <w:rFonts w:ascii="Times New Roman" w:eastAsia="Times New Roman" w:hAnsi="Times New Roman" w:cs="Times New Roman"/>
          <w:sz w:val="28"/>
          <w:szCs w:val="28"/>
        </w:rPr>
        <w:t>м заседании вину в совершенном правонарушении признал, ходатайств не заявлял.</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Изучив материалы дела,</w:t>
      </w:r>
      <w:r>
        <w:rPr>
          <w:rFonts w:ascii="Times New Roman" w:eastAsia="Times New Roman" w:hAnsi="Times New Roman" w:cs="Times New Roman"/>
          <w:sz w:val="28"/>
          <w:szCs w:val="28"/>
        </w:rPr>
        <w:t xml:space="preserve"> заслушав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Говрас Н.Л. </w:t>
      </w:r>
      <w:r>
        <w:rPr>
          <w:rFonts w:ascii="Times New Roman" w:eastAsia="Times New Roman" w:hAnsi="Times New Roman" w:cs="Times New Roman"/>
          <w:sz w:val="28"/>
          <w:szCs w:val="28"/>
        </w:rPr>
        <w:t>судья пришел к следующим выводам.</w:t>
      </w:r>
    </w:p>
    <w:p>
      <w:pPr>
        <w:spacing w:before="0" w:after="0"/>
        <w:ind w:firstLine="540"/>
        <w:jc w:val="both"/>
        <w:rPr>
          <w:sz w:val="28"/>
          <w:szCs w:val="28"/>
        </w:rPr>
      </w:pPr>
      <w:r>
        <w:rPr>
          <w:rFonts w:ascii="Times New Roman" w:eastAsia="Times New Roman" w:hAnsi="Times New Roman" w:cs="Times New Roman"/>
          <w:sz w:val="28"/>
          <w:szCs w:val="28"/>
        </w:rPr>
        <w:t>В соответствии с п</w:t>
      </w:r>
      <w:r>
        <w:rPr>
          <w:rFonts w:ascii="Times New Roman" w:eastAsia="Times New Roman" w:hAnsi="Times New Roman" w:cs="Times New Roman"/>
          <w:sz w:val="28"/>
          <w:szCs w:val="28"/>
        </w:rPr>
        <w:t>унктом</w:t>
      </w:r>
      <w:r>
        <w:rPr>
          <w:rFonts w:ascii="Times New Roman" w:eastAsia="Times New Roman" w:hAnsi="Times New Roman" w:cs="Times New Roman"/>
          <w:sz w:val="28"/>
          <w:szCs w:val="28"/>
        </w:rPr>
        <w:t xml:space="preserve"> 5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16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pPr>
        <w:spacing w:before="0" w:after="0"/>
        <w:ind w:firstLine="708"/>
        <w:jc w:val="both"/>
        <w:rPr>
          <w:sz w:val="28"/>
          <w:szCs w:val="28"/>
        </w:rPr>
      </w:pPr>
      <w:r>
        <w:rPr>
          <w:rFonts w:ascii="Times New Roman" w:eastAsia="Times New Roman" w:hAnsi="Times New Roman" w:cs="Times New Roman"/>
          <w:sz w:val="28"/>
          <w:szCs w:val="28"/>
        </w:rPr>
        <w:t xml:space="preserve">В силу ст. 4 закона ХМАО - Югры от 16.06.2016 № 46-ОЗ 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w:t>
      </w:r>
      <w:r>
        <w:rPr>
          <w:rFonts w:ascii="Times New Roman" w:eastAsia="Times New Roman" w:hAnsi="Times New Roman" w:cs="Times New Roman"/>
          <w:sz w:val="28"/>
          <w:szCs w:val="28"/>
        </w:rPr>
        <w:t>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pPr>
        <w:spacing w:before="0" w:after="0"/>
        <w:ind w:firstLine="567"/>
        <w:jc w:val="both"/>
        <w:rPr>
          <w:sz w:val="28"/>
          <w:szCs w:val="28"/>
        </w:rPr>
      </w:pPr>
      <w:r>
        <w:rPr>
          <w:rFonts w:ascii="Times New Roman" w:eastAsia="Times New Roman" w:hAnsi="Times New Roman" w:cs="Times New Roman"/>
          <w:sz w:val="28"/>
          <w:szCs w:val="28"/>
        </w:rPr>
        <w:t xml:space="preserve">Факт и обстоятельства совершенного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административного правонарушения подтверждаются письменными доказательствами: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об административном правонарушении </w:t>
      </w:r>
      <w:r>
        <w:rPr>
          <w:rFonts w:ascii="Times New Roman" w:eastAsia="Times New Roman" w:hAnsi="Times New Roman" w:cs="Times New Roman"/>
          <w:sz w:val="28"/>
          <w:szCs w:val="28"/>
        </w:rPr>
        <w:t xml:space="preserve">86 № </w:t>
      </w:r>
      <w:r>
        <w:rPr>
          <w:rFonts w:ascii="Times New Roman" w:eastAsia="Times New Roman" w:hAnsi="Times New Roman" w:cs="Times New Roman"/>
          <w:sz w:val="28"/>
          <w:szCs w:val="28"/>
        </w:rPr>
        <w:t>267531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Style w:val="cat-Dategrp-16rplc-2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рапорт</w:t>
      </w:r>
      <w:r>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УУП ОП-</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УМВД России по </w:t>
      </w:r>
      <w:r>
        <w:rPr>
          <w:rStyle w:val="cat-Addressgrp-6rplc-2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контрольного закупа от </w:t>
      </w:r>
      <w:r>
        <w:rPr>
          <w:rStyle w:val="cat-Dategrp-17rplc-30"/>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осмотра места происшествия от </w:t>
      </w:r>
      <w:r>
        <w:rPr>
          <w:rStyle w:val="cat-Dategrp-17rplc-31"/>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фототаблицей;</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объяснениями свидетеля </w:t>
      </w:r>
      <w:r>
        <w:rPr>
          <w:rStyle w:val="cat-FIOgrp-22rplc-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данными </w:t>
      </w:r>
      <w:r>
        <w:rPr>
          <w:rStyle w:val="cat-Dategrp-17rplc-3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объяснениями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данными </w:t>
      </w:r>
      <w:r>
        <w:rPr>
          <w:rStyle w:val="cat-Dategrp-17rplc-35"/>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копией свидетельства о постановке на учет физического лица в налоговом органе;</w:t>
      </w:r>
    </w:p>
    <w:p>
      <w:pPr>
        <w:spacing w:before="0" w:after="0"/>
        <w:ind w:firstLine="567"/>
        <w:jc w:val="both"/>
        <w:rPr>
          <w:sz w:val="28"/>
          <w:szCs w:val="28"/>
        </w:rPr>
      </w:pPr>
      <w:r>
        <w:rPr>
          <w:rFonts w:ascii="Times New Roman" w:eastAsia="Times New Roman" w:hAnsi="Times New Roman" w:cs="Times New Roman"/>
          <w:sz w:val="28"/>
          <w:szCs w:val="28"/>
        </w:rPr>
        <w:t>- справкой на физическое лицо;</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др. материалами дела. </w:t>
      </w:r>
    </w:p>
    <w:p>
      <w:pPr>
        <w:spacing w:before="0" w:after="0"/>
        <w:ind w:firstLine="708"/>
        <w:jc w:val="both"/>
        <w:rPr>
          <w:sz w:val="28"/>
          <w:szCs w:val="28"/>
        </w:rPr>
      </w:pPr>
      <w:r>
        <w:rPr>
          <w:rFonts w:ascii="Times New Roman" w:eastAsia="Times New Roman" w:hAnsi="Times New Roman" w:cs="Times New Roman"/>
          <w:sz w:val="28"/>
          <w:szCs w:val="28"/>
        </w:rPr>
        <w:t xml:space="preserve">Все указанные </w:t>
      </w:r>
      <w:r>
        <w:rPr>
          <w:rFonts w:ascii="Times New Roman" w:eastAsia="Times New Roman" w:hAnsi="Times New Roman" w:cs="Times New Roman"/>
          <w:sz w:val="28"/>
          <w:szCs w:val="28"/>
        </w:rPr>
        <w:t>доказательства оценены судом в соответствии с правилами ст</w:t>
      </w:r>
      <w:r>
        <w:rPr>
          <w:rFonts w:ascii="Times New Roman" w:eastAsia="Times New Roman" w:hAnsi="Times New Roman" w:cs="Times New Roman"/>
          <w:sz w:val="28"/>
          <w:szCs w:val="28"/>
        </w:rPr>
        <w:t>атьей</w:t>
      </w:r>
      <w:r>
        <w:rPr>
          <w:rFonts w:ascii="Times New Roman" w:eastAsia="Times New Roman" w:hAnsi="Times New Roman" w:cs="Times New Roman"/>
          <w:sz w:val="28"/>
          <w:szCs w:val="28"/>
        </w:rPr>
        <w:t xml:space="preserve"> 26.11 КоАП РФ и признаются судом допустимыми, достоверными и достаточными для вывода о наличии в действиях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состава вменяемого административного правонарушения.</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по ч</w:t>
      </w:r>
      <w:r>
        <w:rPr>
          <w:rFonts w:ascii="Times New Roman" w:eastAsia="Times New Roman" w:hAnsi="Times New Roman" w:cs="Times New Roman"/>
          <w:sz w:val="28"/>
          <w:szCs w:val="28"/>
        </w:rPr>
        <w:t>асти</w:t>
      </w:r>
      <w:r>
        <w:rPr>
          <w:rFonts w:ascii="Times New Roman" w:eastAsia="Times New Roman" w:hAnsi="Times New Roman" w:cs="Times New Roman"/>
          <w:sz w:val="28"/>
          <w:szCs w:val="28"/>
        </w:rPr>
        <w:t xml:space="preserve"> 3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14.16 КоАП РФ, то есть нарушение </w:t>
      </w:r>
      <w:r>
        <w:rPr>
          <w:rFonts w:ascii="Times New Roman" w:eastAsia="Times New Roman" w:hAnsi="Times New Roman" w:cs="Times New Roman"/>
          <w:sz w:val="28"/>
          <w:szCs w:val="28"/>
        </w:rPr>
        <w:t>особых требований и правил розничной продажи алкогольной и спиртосодержащей продукции.</w:t>
      </w:r>
    </w:p>
    <w:p>
      <w:pPr>
        <w:spacing w:before="0" w:after="0"/>
        <w:ind w:firstLine="720"/>
        <w:jc w:val="both"/>
        <w:rPr>
          <w:sz w:val="28"/>
          <w:szCs w:val="28"/>
        </w:rPr>
      </w:pPr>
      <w:r>
        <w:rPr>
          <w:rFonts w:ascii="Times New Roman" w:eastAsia="Times New Roman" w:hAnsi="Times New Roman" w:cs="Times New Roman"/>
          <w:sz w:val="28"/>
          <w:szCs w:val="28"/>
        </w:rPr>
        <w:t>При обсуждении вопроса о назначении вида и размера наказания, суд, в соответствии с ч</w:t>
      </w:r>
      <w:r>
        <w:rPr>
          <w:rFonts w:ascii="Times New Roman" w:eastAsia="Times New Roman" w:hAnsi="Times New Roman" w:cs="Times New Roman"/>
          <w:sz w:val="28"/>
          <w:szCs w:val="28"/>
        </w:rPr>
        <w:t xml:space="preserve">астью </w:t>
      </w:r>
      <w:r>
        <w:rPr>
          <w:rFonts w:ascii="Times New Roman" w:eastAsia="Times New Roman" w:hAnsi="Times New Roman" w:cs="Times New Roman"/>
          <w:sz w:val="28"/>
          <w:szCs w:val="28"/>
        </w:rPr>
        <w:t>2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4.1 КоАП РФ, учитывает характер совершенного административного правонарушения, личность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имущественное положение, обстоятельства, смягчающие и отягчающие административную ответственность.</w:t>
      </w:r>
    </w:p>
    <w:p>
      <w:pPr>
        <w:spacing w:before="0" w:after="0"/>
        <w:ind w:firstLine="720"/>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смягчающи</w:t>
      </w:r>
      <w:r>
        <w:rPr>
          <w:rFonts w:ascii="Times New Roman" w:eastAsia="Times New Roman" w:hAnsi="Times New Roman" w:cs="Times New Roman"/>
          <w:sz w:val="28"/>
          <w:szCs w:val="28"/>
        </w:rPr>
        <w:t>м административную ответственность суд учитывает признание вины</w:t>
      </w:r>
      <w:r>
        <w:rPr>
          <w:rFonts w:ascii="Times New Roman" w:eastAsia="Times New Roman" w:hAnsi="Times New Roman" w:cs="Times New Roman"/>
          <w:sz w:val="28"/>
          <w:szCs w:val="28"/>
        </w:rPr>
        <w:t>.</w:t>
      </w:r>
    </w:p>
    <w:p>
      <w:pPr>
        <w:spacing w:before="0" w:after="0"/>
        <w:ind w:firstLine="561"/>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отягчающих административную ответственность, в соответствии со ст.4.3. КоАП РФ, судом не установлено.</w:t>
      </w:r>
    </w:p>
    <w:p>
      <w:pPr>
        <w:spacing w:before="0" w:after="0"/>
        <w:ind w:firstLine="720"/>
        <w:jc w:val="both"/>
        <w:rPr>
          <w:sz w:val="28"/>
          <w:szCs w:val="28"/>
        </w:rPr>
      </w:pPr>
      <w:r>
        <w:rPr>
          <w:rFonts w:ascii="Times New Roman" w:eastAsia="Times New Roman" w:hAnsi="Times New Roman" w:cs="Times New Roman"/>
          <w:sz w:val="28"/>
          <w:szCs w:val="28"/>
        </w:rPr>
        <w:t xml:space="preserve">Обстоятельства, исключающие производство по делу об административном </w:t>
      </w:r>
      <w:r>
        <w:rPr>
          <w:rFonts w:ascii="Times New Roman" w:eastAsia="Times New Roman" w:hAnsi="Times New Roman" w:cs="Times New Roman"/>
          <w:sz w:val="28"/>
          <w:szCs w:val="28"/>
        </w:rPr>
        <w:t>правонарушении и указанные в статье</w:t>
      </w:r>
      <w:r>
        <w:rPr>
          <w:rFonts w:ascii="Times New Roman" w:eastAsia="Times New Roman" w:hAnsi="Times New Roman" w:cs="Times New Roman"/>
          <w:sz w:val="28"/>
          <w:szCs w:val="28"/>
        </w:rPr>
        <w:t xml:space="preserve"> 24.5 КоАП РФ, а также обс</w:t>
      </w:r>
      <w:r>
        <w:rPr>
          <w:rFonts w:ascii="Times New Roman" w:eastAsia="Times New Roman" w:hAnsi="Times New Roman" w:cs="Times New Roman"/>
          <w:sz w:val="28"/>
          <w:szCs w:val="28"/>
        </w:rPr>
        <w:t>тоятельства, предусмотренные статьей</w:t>
      </w:r>
      <w:r>
        <w:rPr>
          <w:rFonts w:ascii="Times New Roman" w:eastAsia="Times New Roman" w:hAnsi="Times New Roman" w:cs="Times New Roman"/>
          <w:sz w:val="28"/>
          <w:szCs w:val="28"/>
        </w:rPr>
        <w:t xml:space="preserve"> 29.2 КоАП РФ, исключающие возможность рассмотрения дела, не установлены.</w:t>
      </w:r>
    </w:p>
    <w:p>
      <w:pPr>
        <w:spacing w:before="0" w:after="0"/>
        <w:ind w:firstLine="720"/>
        <w:jc w:val="both"/>
        <w:rPr>
          <w:sz w:val="28"/>
          <w:szCs w:val="28"/>
        </w:rPr>
      </w:pPr>
      <w:r>
        <w:rPr>
          <w:rFonts w:ascii="Times New Roman" w:eastAsia="Times New Roman" w:hAnsi="Times New Roman" w:cs="Times New Roman"/>
          <w:sz w:val="28"/>
          <w:szCs w:val="28"/>
        </w:rPr>
        <w:t>Согласно ст</w:t>
      </w:r>
      <w:r>
        <w:rPr>
          <w:rFonts w:ascii="Times New Roman" w:eastAsia="Times New Roman" w:hAnsi="Times New Roman" w:cs="Times New Roman"/>
          <w:sz w:val="28"/>
          <w:szCs w:val="28"/>
        </w:rPr>
        <w:t>атье</w:t>
      </w:r>
      <w:r>
        <w:rPr>
          <w:rFonts w:ascii="Times New Roman" w:eastAsia="Times New Roman" w:hAnsi="Times New Roman" w:cs="Times New Roman"/>
          <w:sz w:val="28"/>
          <w:szCs w:val="28"/>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pPr>
        <w:spacing w:before="0" w:after="0"/>
        <w:ind w:firstLine="708"/>
        <w:jc w:val="both"/>
        <w:rPr>
          <w:sz w:val="28"/>
          <w:szCs w:val="28"/>
        </w:rPr>
      </w:pPr>
      <w:r>
        <w:rPr>
          <w:rFonts w:ascii="Times New Roman" w:eastAsia="Times New Roman" w:hAnsi="Times New Roman" w:cs="Times New Roman"/>
          <w:sz w:val="28"/>
          <w:szCs w:val="28"/>
        </w:rPr>
        <w:t xml:space="preserve">Наказание индивидуальному предпринимателю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соверше</w:t>
      </w:r>
      <w:r>
        <w:rPr>
          <w:rFonts w:ascii="Times New Roman" w:eastAsia="Times New Roman" w:hAnsi="Times New Roman" w:cs="Times New Roman"/>
          <w:sz w:val="28"/>
          <w:szCs w:val="28"/>
        </w:rPr>
        <w:t xml:space="preserve">нное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правонарушение назначается с учетом положения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2.4 КоАП РФ, согласно которой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w:t>
      </w:r>
    </w:p>
    <w:p>
      <w:pPr>
        <w:spacing w:before="0" w:after="0"/>
        <w:ind w:firstLine="708"/>
        <w:jc w:val="both"/>
        <w:rPr>
          <w:sz w:val="28"/>
          <w:szCs w:val="28"/>
        </w:rPr>
      </w:pPr>
      <w:r>
        <w:rPr>
          <w:rFonts w:ascii="Times New Roman" w:eastAsia="Times New Roman" w:hAnsi="Times New Roman" w:cs="Times New Roman"/>
          <w:sz w:val="28"/>
          <w:szCs w:val="28"/>
        </w:rPr>
        <w:t xml:space="preserve">На основании изложенного, суд назначает </w:t>
      </w:r>
      <w:r>
        <w:rPr>
          <w:rFonts w:ascii="Times New Roman" w:eastAsia="Times New Roman" w:hAnsi="Times New Roman" w:cs="Times New Roman"/>
          <w:sz w:val="28"/>
          <w:szCs w:val="28"/>
        </w:rPr>
        <w:t>Говрас Н.Л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виде административного штрафа с конфискацией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алкогольной продукции, поскольку указанный вид наказания является в данном случае справедливым и соразмерным содеянному.</w:t>
      </w:r>
      <w:r>
        <w:rPr>
          <w:rFonts w:ascii="Times New Roman" w:eastAsia="Times New Roman" w:hAnsi="Times New Roman" w:cs="Times New Roman"/>
          <w:sz w:val="28"/>
          <w:szCs w:val="28"/>
        </w:rPr>
        <w:t xml:space="preserve"> </w:t>
      </w:r>
    </w:p>
    <w:p>
      <w:pPr>
        <w:spacing w:before="0" w:after="0"/>
        <w:ind w:firstLine="720"/>
        <w:jc w:val="both"/>
        <w:rPr>
          <w:sz w:val="28"/>
          <w:szCs w:val="28"/>
        </w:rPr>
      </w:pPr>
      <w:r>
        <w:rPr>
          <w:rFonts w:ascii="Times New Roman" w:eastAsia="Times New Roman" w:hAnsi="Times New Roman" w:cs="Times New Roman"/>
          <w:sz w:val="28"/>
          <w:szCs w:val="28"/>
        </w:rPr>
        <w:t>На основании изложенного и руководствуясь ст</w:t>
      </w:r>
      <w:r>
        <w:rPr>
          <w:rFonts w:ascii="Times New Roman" w:eastAsia="Times New Roman" w:hAnsi="Times New Roman" w:cs="Times New Roman"/>
          <w:sz w:val="28"/>
          <w:szCs w:val="28"/>
        </w:rPr>
        <w:t>атьями</w:t>
      </w:r>
      <w:r>
        <w:rPr>
          <w:rFonts w:ascii="Times New Roman" w:eastAsia="Times New Roman" w:hAnsi="Times New Roman" w:cs="Times New Roman"/>
          <w:sz w:val="28"/>
          <w:szCs w:val="28"/>
        </w:rPr>
        <w:t xml:space="preserve"> 29.9-29.11 КоАП РФ, мировой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Признать</w:t>
      </w:r>
      <w:r>
        <w:rPr>
          <w:rFonts w:ascii="Times New Roman" w:eastAsia="Times New Roman" w:hAnsi="Times New Roman" w:cs="Times New Roman"/>
          <w:sz w:val="28"/>
          <w:szCs w:val="28"/>
        </w:rPr>
        <w:t xml:space="preserve"> индивидуального предпринимателя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Говрас Николая Леонидовича </w:t>
      </w:r>
      <w:r>
        <w:rPr>
          <w:rFonts w:ascii="Times New Roman" w:eastAsia="Times New Roman" w:hAnsi="Times New Roman" w:cs="Times New Roman"/>
          <w:sz w:val="28"/>
          <w:szCs w:val="28"/>
        </w:rPr>
        <w:t>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w:t>
      </w:r>
      <w:r>
        <w:rPr>
          <w:rFonts w:ascii="Times New Roman" w:eastAsia="Times New Roman" w:hAnsi="Times New Roman" w:cs="Times New Roman"/>
          <w:sz w:val="28"/>
          <w:szCs w:val="28"/>
        </w:rPr>
        <w:t>астью</w:t>
      </w:r>
      <w:r>
        <w:rPr>
          <w:rFonts w:ascii="Times New Roman" w:eastAsia="Times New Roman" w:hAnsi="Times New Roman" w:cs="Times New Roman"/>
          <w:sz w:val="28"/>
          <w:szCs w:val="28"/>
        </w:rPr>
        <w:t xml:space="preserve"> 3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14.16 КоАП РФ и подвергнуть наказанию в виде административного </w:t>
      </w:r>
      <w:r>
        <w:rPr>
          <w:rFonts w:ascii="Times New Roman" w:eastAsia="Times New Roman" w:hAnsi="Times New Roman" w:cs="Times New Roman"/>
          <w:sz w:val="28"/>
          <w:szCs w:val="28"/>
        </w:rPr>
        <w:t xml:space="preserve">штрафа в размере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000 </w:t>
      </w:r>
      <w:r>
        <w:rPr>
          <w:rFonts w:ascii="Times New Roman" w:eastAsia="Times New Roman" w:hAnsi="Times New Roman" w:cs="Times New Roman"/>
          <w:sz w:val="28"/>
          <w:szCs w:val="28"/>
        </w:rPr>
        <w:t xml:space="preserve">(двадцати тысяч) </w:t>
      </w:r>
      <w:r>
        <w:rPr>
          <w:rFonts w:ascii="Times New Roman" w:eastAsia="Times New Roman" w:hAnsi="Times New Roman" w:cs="Times New Roman"/>
          <w:sz w:val="28"/>
          <w:szCs w:val="28"/>
        </w:rPr>
        <w:t xml:space="preserve">рублей </w:t>
      </w:r>
      <w:r>
        <w:rPr>
          <w:rFonts w:ascii="Times New Roman" w:eastAsia="Times New Roman" w:hAnsi="Times New Roman" w:cs="Times New Roman"/>
          <w:sz w:val="28"/>
          <w:szCs w:val="28"/>
        </w:rPr>
        <w:t>без</w:t>
      </w:r>
      <w:r>
        <w:rPr>
          <w:rFonts w:ascii="Times New Roman" w:eastAsia="Times New Roman" w:hAnsi="Times New Roman" w:cs="Times New Roman"/>
          <w:sz w:val="28"/>
          <w:szCs w:val="28"/>
        </w:rPr>
        <w:t xml:space="preserve"> конфискаци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алкогольной продукции</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Административный штраф перечислять на реквизиты: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Pr>
          <w:rFonts w:ascii="Times New Roman" w:eastAsia="Times New Roman" w:hAnsi="Times New Roman" w:cs="Times New Roman"/>
          <w:sz w:val="28"/>
          <w:szCs w:val="28"/>
        </w:rPr>
        <w:t xml:space="preserve">КБК </w:t>
      </w:r>
      <w:r>
        <w:rPr>
          <w:rFonts w:ascii="Times New Roman" w:eastAsia="Times New Roman" w:hAnsi="Times New Roman" w:cs="Times New Roman"/>
          <w:sz w:val="28"/>
          <w:szCs w:val="28"/>
        </w:rPr>
        <w:t>72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013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100 00140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0412365400605018922314109</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w:t>
      </w: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Сургутского судебного района города окружного значения Сургута Ханты-Мансийского автономного округа – Югры.</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 Зиннурова</w:t>
      </w:r>
    </w:p>
    <w:p>
      <w:pPr>
        <w:spacing w:before="0" w:after="0"/>
        <w:ind w:firstLine="720"/>
        <w:jc w:val="both"/>
        <w:rPr>
          <w:sz w:val="28"/>
          <w:szCs w:val="28"/>
        </w:rPr>
      </w:pPr>
      <w:r>
        <w:rPr>
          <w:rFonts w:ascii="Times New Roman" w:eastAsia="Times New Roman" w:hAnsi="Times New Roman" w:cs="Times New Roman"/>
          <w:sz w:val="28"/>
          <w:szCs w:val="28"/>
        </w:rPr>
        <w:t xml:space="preserve">КОПИЯ ВЕРНА </w:t>
      </w: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г.</w:t>
      </w:r>
    </w:p>
    <w:p>
      <w:pPr>
        <w:spacing w:before="0" w:after="0"/>
        <w:ind w:firstLine="720"/>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p>
    <w:p>
      <w:pPr>
        <w:spacing w:before="0" w:after="0"/>
        <w:ind w:firstLine="720"/>
        <w:jc w:val="both"/>
        <w:rPr>
          <w:sz w:val="28"/>
          <w:szCs w:val="28"/>
        </w:rPr>
      </w:pPr>
      <w:r>
        <w:rPr>
          <w:rFonts w:ascii="Times New Roman" w:eastAsia="Times New Roman" w:hAnsi="Times New Roman" w:cs="Times New Roman"/>
          <w:sz w:val="28"/>
          <w:szCs w:val="28"/>
        </w:rPr>
        <w:t>судебного района города окружного значения Сургута</w:t>
      </w:r>
    </w:p>
    <w:p>
      <w:pPr>
        <w:spacing w:before="0" w:after="0"/>
        <w:ind w:firstLine="720"/>
        <w:jc w:val="both"/>
        <w:rPr>
          <w:sz w:val="28"/>
          <w:szCs w:val="28"/>
        </w:rPr>
      </w:pPr>
      <w:r>
        <w:rPr>
          <w:rFonts w:ascii="Times New Roman" w:eastAsia="Times New Roman" w:hAnsi="Times New Roman" w:cs="Times New Roman"/>
          <w:sz w:val="28"/>
          <w:szCs w:val="28"/>
        </w:rPr>
        <w:t>ХМАО-Югры Т.И. Зиннурова</w:t>
      </w:r>
      <w:r>
        <w:rPr>
          <w:rFonts w:ascii="Times New Roman" w:eastAsia="Times New Roman" w:hAnsi="Times New Roman" w:cs="Times New Roman"/>
          <w:sz w:val="28"/>
          <w:szCs w:val="28"/>
          <w:u w:val="single"/>
        </w:rPr>
        <w:t>________________________</w:t>
      </w:r>
    </w:p>
    <w:p>
      <w:pPr>
        <w:spacing w:before="0" w:after="0"/>
        <w:ind w:firstLine="720"/>
        <w:jc w:val="both"/>
        <w:rPr>
          <w:sz w:val="28"/>
          <w:szCs w:val="28"/>
        </w:rPr>
      </w:pPr>
      <w:r>
        <w:rPr>
          <w:rFonts w:ascii="Times New Roman" w:eastAsia="Times New Roman" w:hAnsi="Times New Roman" w:cs="Times New Roman"/>
          <w:sz w:val="28"/>
          <w:szCs w:val="28"/>
        </w:rPr>
        <w:t xml:space="preserve">Подлинный документ находится в деле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0048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p>
      <w:pPr>
        <w:spacing w:before="0" w:after="0"/>
        <w:ind w:firstLine="72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pPr>
        <w:widowControl w:val="0"/>
        <w:spacing w:before="0" w:after="0"/>
        <w:jc w:val="both"/>
        <w:rPr>
          <w:sz w:val="28"/>
          <w:szCs w:val="28"/>
        </w:rPr>
      </w:pPr>
      <w:r>
        <w:rPr>
          <w:rFonts w:ascii="Times New Roman" w:eastAsia="Times New Roman" w:hAnsi="Times New Roman" w:cs="Times New Roman"/>
          <w:sz w:val="28"/>
          <w:szCs w:val="28"/>
        </w:rPr>
        <w:t>Копию квитанции об оплате административного штрафа необходимо представить по адресу: г. Сургу</w:t>
      </w:r>
      <w:r>
        <w:rPr>
          <w:rFonts w:ascii="Times New Roman" w:eastAsia="Times New Roman" w:hAnsi="Times New Roman" w:cs="Times New Roman"/>
          <w:sz w:val="28"/>
          <w:szCs w:val="28"/>
        </w:rPr>
        <w:t>т, ул. Гагарина, дом 9, каб. 106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на электронную почту </w:t>
      </w:r>
      <w:r>
        <w:rPr>
          <w:rFonts w:ascii="Times New Roman" w:eastAsia="Times New Roman" w:hAnsi="Times New Roman" w:cs="Times New Roman"/>
          <w:sz w:val="28"/>
          <w:szCs w:val="28"/>
          <w:u w:val="single"/>
        </w:rPr>
        <w:t>Surgut</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u w:val="single"/>
        </w:rPr>
        <w:t>mirsud</w:t>
      </w:r>
      <w:r>
        <w:rPr>
          <w:rFonts w:ascii="Times New Roman" w:eastAsia="Times New Roman" w:hAnsi="Times New Roman" w:cs="Times New Roman"/>
          <w:sz w:val="28"/>
          <w:szCs w:val="28"/>
          <w:u w:val="single"/>
        </w:rPr>
        <w:t>86.</w:t>
      </w:r>
      <w:r>
        <w:rPr>
          <w:rFonts w:ascii="Times New Roman" w:eastAsia="Times New Roman" w:hAnsi="Times New Roman" w:cs="Times New Roman"/>
          <w:sz w:val="28"/>
          <w:szCs w:val="28"/>
          <w:u w:val="single"/>
        </w:rPr>
        <w:t>ru</w:t>
      </w:r>
      <w:r>
        <w:rPr>
          <w:rFonts w:ascii="Times New Roman" w:eastAsia="Times New Roman" w:hAnsi="Times New Roman" w:cs="Times New Roman"/>
          <w:sz w:val="28"/>
          <w:szCs w:val="28"/>
        </w:rPr>
        <w:t>.</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9rplc-5">
    <w:name w:val="cat-ExternalSystemDefined grp-39 rplc-5"/>
    <w:basedOn w:val="DefaultParagraphFont"/>
  </w:style>
  <w:style w:type="character" w:customStyle="1" w:styleId="cat-PassportDatagrp-26rplc-6">
    <w:name w:val="cat-PassportData grp-26 rplc-6"/>
    <w:basedOn w:val="DefaultParagraphFont"/>
  </w:style>
  <w:style w:type="character" w:customStyle="1" w:styleId="cat-Addressgrp-2rplc-7">
    <w:name w:val="cat-Address grp-2 rplc-7"/>
    <w:basedOn w:val="DefaultParagraphFont"/>
  </w:style>
  <w:style w:type="character" w:customStyle="1" w:styleId="cat-PassportDatagrp-27rplc-8">
    <w:name w:val="cat-PassportData grp-27 rplc-8"/>
    <w:basedOn w:val="DefaultParagraphFont"/>
  </w:style>
  <w:style w:type="character" w:customStyle="1" w:styleId="cat-ExternalSystemDefinedgrp-37rplc-9">
    <w:name w:val="cat-ExternalSystemDefined grp-37 rplc-9"/>
    <w:basedOn w:val="DefaultParagraphFont"/>
  </w:style>
  <w:style w:type="character" w:customStyle="1" w:styleId="cat-Dategrp-11rplc-11">
    <w:name w:val="cat-Date grp-11 rplc-11"/>
    <w:basedOn w:val="DefaultParagraphFont"/>
  </w:style>
  <w:style w:type="character" w:customStyle="1" w:styleId="cat-Timegrp-30rplc-12">
    <w:name w:val="cat-Time grp-30 rplc-12"/>
    <w:basedOn w:val="DefaultParagraphFont"/>
  </w:style>
  <w:style w:type="character" w:customStyle="1" w:styleId="cat-Addressgrp-3rplc-13">
    <w:name w:val="cat-Address grp-3 rplc-13"/>
    <w:basedOn w:val="DefaultParagraphFont"/>
  </w:style>
  <w:style w:type="character" w:customStyle="1" w:styleId="cat-Timegrp-31rplc-15">
    <w:name w:val="cat-Time grp-31 rplc-15"/>
    <w:basedOn w:val="DefaultParagraphFont"/>
  </w:style>
  <w:style w:type="character" w:customStyle="1" w:styleId="cat-Dategrp-16rplc-28">
    <w:name w:val="cat-Date grp-16 rplc-28"/>
    <w:basedOn w:val="DefaultParagraphFont"/>
  </w:style>
  <w:style w:type="character" w:customStyle="1" w:styleId="cat-Addressgrp-6rplc-29">
    <w:name w:val="cat-Address grp-6 rplc-29"/>
    <w:basedOn w:val="DefaultParagraphFont"/>
  </w:style>
  <w:style w:type="character" w:customStyle="1" w:styleId="cat-Dategrp-17rplc-30">
    <w:name w:val="cat-Date grp-17 rplc-30"/>
    <w:basedOn w:val="DefaultParagraphFont"/>
  </w:style>
  <w:style w:type="character" w:customStyle="1" w:styleId="cat-Dategrp-17rplc-31">
    <w:name w:val="cat-Date grp-17 rplc-31"/>
    <w:basedOn w:val="DefaultParagraphFont"/>
  </w:style>
  <w:style w:type="character" w:customStyle="1" w:styleId="cat-FIOgrp-22rplc-32">
    <w:name w:val="cat-FIO grp-22 rplc-32"/>
    <w:basedOn w:val="DefaultParagraphFont"/>
  </w:style>
  <w:style w:type="character" w:customStyle="1" w:styleId="cat-Dategrp-17rplc-33">
    <w:name w:val="cat-Date grp-17 rplc-33"/>
    <w:basedOn w:val="DefaultParagraphFont"/>
  </w:style>
  <w:style w:type="character" w:customStyle="1" w:styleId="cat-Dategrp-17rplc-35">
    <w:name w:val="cat-Date grp-17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